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77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0067-01-2023-003180-95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привлечении к административной ответственности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 Сургут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</w:t>
      </w:r>
      <w:r>
        <w:rPr>
          <w:rFonts w:ascii="Times New Roman" w:eastAsia="Times New Roman" w:hAnsi="Times New Roman" w:cs="Times New Roman"/>
          <w:sz w:val="26"/>
          <w:szCs w:val="26"/>
        </w:rPr>
        <w:t>ургут, ул. Гагарина д.9 каб.402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ч.1 ст.12.26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Киреева </w:t>
      </w:r>
      <w:r>
        <w:rPr>
          <w:rStyle w:val="cat-UserDefinedgrp-4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Киреев Е.Е. </w:t>
      </w:r>
      <w:r>
        <w:rPr>
          <w:rStyle w:val="cat-UserDefinedgrp-41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13:23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на автодороге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UserDefinedgrp-42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Сургута ХМАО-Югры,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государственный регистрационный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знак </w:t>
      </w:r>
      <w:r>
        <w:rPr>
          <w:rStyle w:val="cat-UserDefinedgrp-4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не выполнил законное требование уполномоченного должностного лица о прохождении медицинского </w:t>
      </w:r>
      <w:r>
        <w:rPr>
          <w:rFonts w:ascii="Times New Roman" w:eastAsia="Times New Roman" w:hAnsi="Times New Roman" w:cs="Times New Roman"/>
          <w:sz w:val="26"/>
          <w:szCs w:val="26"/>
        </w:rPr>
        <w:t>освидетельствования на состояние опьянения, если такие действия не содержат уголовно наказуемого деяния, чем нарушил п.2.3.2 ПДД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Киреев Е.Е.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признал, иных показаний не давал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</w:t>
      </w:r>
      <w:r>
        <w:rPr>
          <w:rFonts w:ascii="Times New Roman" w:eastAsia="Times New Roman" w:hAnsi="Times New Roman" w:cs="Times New Roman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Киреева Е.Е.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</w:t>
      </w:r>
      <w:r>
        <w:rPr>
          <w:rStyle w:val="cat-UserDefinedgrp-45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6"/>
          <w:szCs w:val="26"/>
        </w:rPr>
        <w:t>вления транс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портным средством </w:t>
      </w:r>
      <w:r>
        <w:rPr>
          <w:rStyle w:val="cat-UserDefinedgrp-46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Киреев Е.Е.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ИДПС ОБ ДПС Г</w:t>
      </w:r>
      <w:r>
        <w:rPr>
          <w:rFonts w:ascii="Times New Roman" w:eastAsia="Times New Roman" w:hAnsi="Times New Roman" w:cs="Times New Roman"/>
          <w:sz w:val="26"/>
          <w:szCs w:val="26"/>
        </w:rPr>
        <w:t>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УМВД России по г. Сургуту,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13:23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на автодороге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UserDefinedgrp-42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Сургута ХМАО-Югры,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государственный регистрационный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знак </w:t>
      </w:r>
      <w:r>
        <w:rPr>
          <w:rStyle w:val="cat-UserDefinedgrp-44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управлением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которого находилась Киреев Е.Е.</w:t>
      </w:r>
      <w:r>
        <w:rPr>
          <w:rFonts w:ascii="Times New Roman" w:eastAsia="Times New Roman" w:hAnsi="Times New Roman" w:cs="Times New Roman"/>
          <w:sz w:val="26"/>
          <w:szCs w:val="26"/>
        </w:rPr>
        <w:t>, с признаками опьянения;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 направлении на медицинское освидетельствование на состояние опьянения </w:t>
      </w:r>
      <w:r>
        <w:rPr>
          <w:rStyle w:val="cat-UserDefinedgrp-48rplc-4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которого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Киреев Е.Е.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был направлен на медицинское освидетельствование на состояние опьянения в связи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отказом от прохождения освидетельствования на состояние алкогольного опьянения;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 задержания </w:t>
      </w:r>
      <w:r>
        <w:rPr>
          <w:rStyle w:val="cat-UserDefinedgrp-49rplc-5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инспектора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Госавтоинспекции УМВД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по г. Сургуту от </w:t>
      </w:r>
      <w:r>
        <w:rPr>
          <w:rStyle w:val="cat-UserDefinedgrp-50rplc-5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видеозапись на диске,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того, судом исследованы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сведения о привлечении к административной ответственности.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приходит к выводу, что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Киреева Е.Е.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нашла свое подтверждение.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Основанием для отстранения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Киреева Е.Е.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управления транспортным средством, его освидетельствования на состояние опьянения явилось наличие достаточных оснований полагать, что он находится в состоянии опьянения: что согласуется с п.3 Правил освидетельствования лица, которое управляет транспортным средством на состояние опьянения, утвержденным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21 октября 2022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1882.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2.3.2. Правил дорожного движения, утвержденных постановлением Совета Министров - Правительства Российской Федерации от 23 октября 1993 года N 1090 (с изменениями),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Киреев Е.Е. </w:t>
      </w:r>
      <w:r>
        <w:rPr>
          <w:rFonts w:ascii="Times New Roman" w:eastAsia="Times New Roman" w:hAnsi="Times New Roman" w:cs="Times New Roman"/>
          <w:sz w:val="26"/>
          <w:szCs w:val="26"/>
        </w:rPr>
        <w:t>был направлен для прохождения медицинского освидетельствования в соответствии с 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РФ от 26 июня 2008 г. N 475 (с изменениями).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Киреева Е.Е.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ч.1 ст.12.26 КоАП РФ -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 (правонарушения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ч.1 ст.12.26, ст.ст.29.9-29.11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Киреева </w:t>
      </w:r>
      <w:r>
        <w:rPr>
          <w:rStyle w:val="cat-UserDefinedgrp-51rplc-6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ст.12.26 КоАП РФ, и назначить наказание в виде административного штрафа в размере </w:t>
      </w:r>
      <w:r>
        <w:rPr>
          <w:rStyle w:val="cat-UserDefinedgrp-52rplc-6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лишением права управления транспортными средствами на срок </w:t>
      </w:r>
      <w:r>
        <w:rPr>
          <w:rStyle w:val="cat-UserDefinedgrp-53rplc-6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Расчетный счет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./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40102810245370000007 в РКЦ г. Ханты-Мансийска, БИК 07162163, ОКТМО 71875000, ИНН 8601010390, КПП 860101001, КБК 188 116 0112301</w:t>
      </w:r>
      <w:r>
        <w:rPr>
          <w:rFonts w:ascii="Times New Roman" w:eastAsia="Times New Roman" w:hAnsi="Times New Roman" w:cs="Times New Roman"/>
          <w:sz w:val="26"/>
          <w:szCs w:val="26"/>
        </w:rPr>
        <w:t>0001140 УИН 18810486240320009483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54rplc-7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4736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9">
    <w:name w:val="cat-UserDefined grp-40 rplc-9"/>
    <w:basedOn w:val="DefaultParagraphFont"/>
  </w:style>
  <w:style w:type="character" w:customStyle="1" w:styleId="cat-UserDefinedgrp-41rplc-18">
    <w:name w:val="cat-UserDefined grp-41 rplc-18"/>
    <w:basedOn w:val="DefaultParagraphFont"/>
  </w:style>
  <w:style w:type="character" w:customStyle="1" w:styleId="cat-UserDefinedgrp-42rplc-22">
    <w:name w:val="cat-UserDefined grp-42 rplc-22"/>
    <w:basedOn w:val="DefaultParagraphFont"/>
  </w:style>
  <w:style w:type="character" w:customStyle="1" w:styleId="cat-UserDefinedgrp-43rplc-25">
    <w:name w:val="cat-UserDefined grp-43 rplc-25"/>
    <w:basedOn w:val="DefaultParagraphFont"/>
  </w:style>
  <w:style w:type="character" w:customStyle="1" w:styleId="cat-UserDefinedgrp-44rplc-27">
    <w:name w:val="cat-UserDefined grp-44 rplc-27"/>
    <w:basedOn w:val="DefaultParagraphFont"/>
  </w:style>
  <w:style w:type="character" w:customStyle="1" w:styleId="cat-UserDefinedgrp-45rplc-30">
    <w:name w:val="cat-UserDefined grp-45 rplc-30"/>
    <w:basedOn w:val="DefaultParagraphFont"/>
  </w:style>
  <w:style w:type="character" w:customStyle="1" w:styleId="cat-UserDefinedgrp-46rplc-33">
    <w:name w:val="cat-UserDefined grp-46 rplc-33"/>
    <w:basedOn w:val="DefaultParagraphFont"/>
  </w:style>
  <w:style w:type="character" w:customStyle="1" w:styleId="cat-UserDefinedgrp-47rplc-38">
    <w:name w:val="cat-UserDefined grp-47 rplc-38"/>
    <w:basedOn w:val="DefaultParagraphFont"/>
  </w:style>
  <w:style w:type="character" w:customStyle="1" w:styleId="cat-UserDefinedgrp-42rplc-41">
    <w:name w:val="cat-UserDefined grp-42 rplc-41"/>
    <w:basedOn w:val="DefaultParagraphFont"/>
  </w:style>
  <w:style w:type="character" w:customStyle="1" w:styleId="cat-UserDefinedgrp-27rplc-44">
    <w:name w:val="cat-UserDefined grp-27 rplc-44"/>
    <w:basedOn w:val="DefaultParagraphFont"/>
  </w:style>
  <w:style w:type="character" w:customStyle="1" w:styleId="cat-UserDefinedgrp-44rplc-46">
    <w:name w:val="cat-UserDefined grp-44 rplc-46"/>
    <w:basedOn w:val="DefaultParagraphFont"/>
  </w:style>
  <w:style w:type="character" w:customStyle="1" w:styleId="cat-UserDefinedgrp-48rplc-48">
    <w:name w:val="cat-UserDefined grp-48 rplc-48"/>
    <w:basedOn w:val="DefaultParagraphFont"/>
  </w:style>
  <w:style w:type="character" w:customStyle="1" w:styleId="cat-UserDefinedgrp-49rplc-51">
    <w:name w:val="cat-UserDefined grp-49 rplc-51"/>
    <w:basedOn w:val="DefaultParagraphFont"/>
  </w:style>
  <w:style w:type="character" w:customStyle="1" w:styleId="cat-UserDefinedgrp-50rplc-55">
    <w:name w:val="cat-UserDefined grp-50 rplc-55"/>
    <w:basedOn w:val="DefaultParagraphFont"/>
  </w:style>
  <w:style w:type="character" w:customStyle="1" w:styleId="cat-UserDefinedgrp-51rplc-64">
    <w:name w:val="cat-UserDefined grp-51 rplc-64"/>
    <w:basedOn w:val="DefaultParagraphFont"/>
  </w:style>
  <w:style w:type="character" w:customStyle="1" w:styleId="cat-UserDefinedgrp-52rplc-66">
    <w:name w:val="cat-UserDefined grp-52 rplc-66"/>
    <w:basedOn w:val="DefaultParagraphFont"/>
  </w:style>
  <w:style w:type="character" w:customStyle="1" w:styleId="cat-UserDefinedgrp-53rplc-67">
    <w:name w:val="cat-UserDefined grp-53 rplc-67"/>
    <w:basedOn w:val="DefaultParagraphFont"/>
  </w:style>
  <w:style w:type="character" w:customStyle="1" w:styleId="cat-UserDefinedgrp-54rplc-79">
    <w:name w:val="cat-UserDefined grp-54 rplc-7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5A4B-6A7F-40F1-B92B-4A660201185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